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F9" w:rsidRDefault="003908F9">
      <w:pPr>
        <w:pStyle w:val="Title"/>
        <w:spacing w:after="140"/>
        <w:rPr>
          <w:rFonts w:ascii="Times New Roman" w:hAnsi="Times New Roman" w:cs="Times New Roman"/>
        </w:rPr>
      </w:pPr>
      <w:r>
        <w:t>Anordnung psychologische Psychotherapie</w:t>
      </w:r>
    </w:p>
    <w:p w:rsidR="003908F9" w:rsidRDefault="003908F9">
      <w:pPr>
        <w:rPr>
          <w:rFonts w:ascii="Times New Roman" w:hAnsi="Times New Roman" w:cs="Times New Roman"/>
        </w:rPr>
        <w:sectPr w:rsidR="003908F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:rsidR="003908F9" w:rsidRDefault="003908F9">
      <w:pPr>
        <w:tabs>
          <w:tab w:val="left" w:pos="1418"/>
        </w:tabs>
        <w:spacing w:line="233" w:lineRule="auto"/>
        <w:rPr>
          <w:sz w:val="18"/>
          <w:szCs w:val="18"/>
        </w:rPr>
      </w:pPr>
      <w:r>
        <w:rPr>
          <w:sz w:val="18"/>
          <w:szCs w:val="18"/>
        </w:rPr>
        <w:t>*Pflichtfelder</w:t>
      </w:r>
    </w:p>
    <w:tbl>
      <w:tblPr>
        <w:tblW w:w="5399" w:type="pct"/>
        <w:tblInd w:w="-83" w:type="dxa"/>
        <w:tblBorders>
          <w:top w:val="single" w:sz="4" w:space="0" w:color="6A7970"/>
          <w:bottom w:val="single" w:sz="4" w:space="0" w:color="6A7970"/>
          <w:insideH w:val="single" w:sz="4" w:space="0" w:color="6A7970"/>
        </w:tblBorders>
        <w:tblCellMar>
          <w:top w:w="45" w:type="dxa"/>
          <w:left w:w="85" w:type="dxa"/>
          <w:bottom w:w="45" w:type="dxa"/>
          <w:right w:w="85" w:type="dxa"/>
        </w:tblCellMar>
        <w:tblLook w:val="0000"/>
      </w:tblPr>
      <w:tblGrid>
        <w:gridCol w:w="1475"/>
        <w:gridCol w:w="3529"/>
      </w:tblGrid>
      <w:tr w:rsidR="003908F9">
        <w:trPr>
          <w:trHeight w:val="255"/>
        </w:trPr>
        <w:tc>
          <w:tcPr>
            <w:tcW w:w="1474" w:type="pct"/>
            <w:tcBorders>
              <w:left w:val="nil"/>
              <w:right w:val="nil"/>
            </w:tcBorders>
            <w:shd w:val="clear" w:color="auto" w:fill="6A7970"/>
          </w:tcPr>
          <w:p w:rsidR="003908F9" w:rsidRDefault="003908F9">
            <w:pPr>
              <w:spacing w:line="233" w:lineRule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PatientIn</w:t>
            </w:r>
          </w:p>
        </w:tc>
        <w:tc>
          <w:tcPr>
            <w:tcW w:w="3526" w:type="pct"/>
            <w:tcBorders>
              <w:left w:val="nil"/>
              <w:right w:val="nil"/>
            </w:tcBorders>
            <w:shd w:val="clear" w:color="auto" w:fill="6A7970"/>
          </w:tcPr>
          <w:p w:rsidR="003908F9" w:rsidRDefault="003908F9">
            <w:pPr>
              <w:spacing w:line="233" w:lineRule="auto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3908F9">
        <w:trPr>
          <w:trHeight w:val="255"/>
        </w:trPr>
        <w:tc>
          <w:tcPr>
            <w:tcW w:w="1474" w:type="pct"/>
            <w:tcBorders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Name*</w:t>
            </w:r>
          </w:p>
        </w:tc>
        <w:tc>
          <w:tcPr>
            <w:tcW w:w="3526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  <w:tr w:rsidR="003908F9">
        <w:trPr>
          <w:trHeight w:val="255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Vorname*</w:t>
            </w:r>
          </w:p>
        </w:tc>
        <w:tc>
          <w:tcPr>
            <w:tcW w:w="3526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  <w:tr w:rsidR="003908F9">
        <w:trPr>
          <w:trHeight w:val="255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3526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Geschlecht</w:t>
            </w:r>
          </w:p>
        </w:tc>
      </w:tr>
      <w:tr w:rsidR="003908F9">
        <w:trPr>
          <w:trHeight w:val="255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Versicherung*</w:t>
            </w:r>
          </w:p>
        </w:tc>
        <w:tc>
          <w:tcPr>
            <w:tcW w:w="3526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  <w:tr w:rsidR="003908F9">
        <w:trPr>
          <w:trHeight w:val="255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Versicherung*</w:t>
            </w:r>
          </w:p>
        </w:tc>
        <w:tc>
          <w:tcPr>
            <w:tcW w:w="3526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  <w:tr w:rsidR="003908F9">
        <w:trPr>
          <w:trHeight w:val="255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Strasse*</w:t>
            </w:r>
          </w:p>
        </w:tc>
        <w:tc>
          <w:tcPr>
            <w:tcW w:w="3526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  <w:tr w:rsidR="003908F9">
        <w:trPr>
          <w:trHeight w:val="255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PLZ/Ort*</w:t>
            </w:r>
          </w:p>
        </w:tc>
        <w:tc>
          <w:tcPr>
            <w:tcW w:w="3526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  <w:tr w:rsidR="003908F9">
        <w:trPr>
          <w:trHeight w:val="255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Telefon*</w:t>
            </w:r>
          </w:p>
        </w:tc>
        <w:tc>
          <w:tcPr>
            <w:tcW w:w="3526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</w:tbl>
    <w:p w:rsidR="003908F9" w:rsidRDefault="003908F9">
      <w:pPr>
        <w:tabs>
          <w:tab w:val="left" w:pos="1418"/>
        </w:tabs>
        <w:spacing w:line="233" w:lineRule="auto"/>
        <w:rPr>
          <w:sz w:val="18"/>
          <w:szCs w:val="18"/>
        </w:rPr>
      </w:pPr>
    </w:p>
    <w:p w:rsidR="003908F9" w:rsidRDefault="003908F9">
      <w:pPr>
        <w:tabs>
          <w:tab w:val="left" w:pos="1418"/>
        </w:tabs>
        <w:spacing w:line="233" w:lineRule="auto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tbl>
      <w:tblPr>
        <w:tblW w:w="5000" w:type="pct"/>
        <w:tblInd w:w="-83" w:type="dxa"/>
        <w:tblBorders>
          <w:top w:val="single" w:sz="4" w:space="0" w:color="6A7970"/>
          <w:bottom w:val="single" w:sz="4" w:space="0" w:color="6A7970"/>
          <w:insideH w:val="single" w:sz="4" w:space="0" w:color="6A7970"/>
        </w:tblBorders>
        <w:tblCellMar>
          <w:top w:w="45" w:type="dxa"/>
          <w:left w:w="85" w:type="dxa"/>
          <w:bottom w:w="45" w:type="dxa"/>
          <w:right w:w="85" w:type="dxa"/>
        </w:tblCellMar>
        <w:tblLook w:val="0000"/>
      </w:tblPr>
      <w:tblGrid>
        <w:gridCol w:w="1634"/>
        <w:gridCol w:w="3000"/>
      </w:tblGrid>
      <w:tr w:rsidR="003908F9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6A7970"/>
          </w:tcPr>
          <w:p w:rsidR="003908F9" w:rsidRDefault="003908F9">
            <w:pPr>
              <w:spacing w:line="233" w:lineRule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PsychotherapeutIn/Spital/Organisationen</w:t>
            </w:r>
          </w:p>
        </w:tc>
      </w:tr>
      <w:tr w:rsidR="003908F9">
        <w:trPr>
          <w:trHeight w:val="255"/>
        </w:trPr>
        <w:tc>
          <w:tcPr>
            <w:tcW w:w="1587" w:type="pct"/>
            <w:tcBorders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Name/Institution</w:t>
            </w:r>
          </w:p>
        </w:tc>
        <w:tc>
          <w:tcPr>
            <w:tcW w:w="3413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Sc. Stephan Kinzel</w:t>
            </w:r>
          </w:p>
        </w:tc>
      </w:tr>
      <w:tr w:rsidR="003908F9">
        <w:trPr>
          <w:trHeight w:val="255"/>
        </w:trPr>
        <w:tc>
          <w:tcPr>
            <w:tcW w:w="1587" w:type="pct"/>
            <w:tcBorders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ZSR oder GLN</w:t>
            </w:r>
          </w:p>
        </w:tc>
        <w:tc>
          <w:tcPr>
            <w:tcW w:w="3413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G415212</w:t>
            </w:r>
          </w:p>
        </w:tc>
      </w:tr>
      <w:tr w:rsidR="003908F9">
        <w:trPr>
          <w:trHeight w:val="1217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3413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Leimenstrasse 76</w:t>
            </w:r>
          </w:p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 Basel</w:t>
            </w:r>
          </w:p>
        </w:tc>
      </w:tr>
      <w:tr w:rsidR="003908F9"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Behandlungsgrund*</w:t>
            </w:r>
          </w:p>
        </w:tc>
        <w:tc>
          <w:tcPr>
            <w:tcW w:w="3413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☐ Krankheit</w:t>
            </w:r>
          </w:p>
          <w:p w:rsidR="003908F9" w:rsidRDefault="003908F9">
            <w:pPr>
              <w:spacing w:line="233" w:lineRule="auto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☐ Unfall</w:t>
            </w:r>
          </w:p>
          <w:p w:rsidR="003908F9" w:rsidRDefault="003908F9">
            <w:pPr>
              <w:spacing w:line="233" w:lineRule="auto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☐ IV/MV</w:t>
            </w:r>
          </w:p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☐ ___________________________________</w:t>
            </w:r>
          </w:p>
        </w:tc>
      </w:tr>
    </w:tbl>
    <w:p w:rsidR="003908F9" w:rsidRDefault="003908F9">
      <w:pPr>
        <w:rPr>
          <w:rFonts w:ascii="Times New Roman" w:hAnsi="Times New Roman" w:cs="Times New Roman"/>
        </w:rPr>
        <w:sectPr w:rsidR="003908F9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:rsidR="003908F9" w:rsidRDefault="003908F9">
      <w:pPr>
        <w:tabs>
          <w:tab w:val="left" w:pos="1418"/>
        </w:tabs>
        <w:spacing w:line="233" w:lineRule="auto"/>
        <w:rPr>
          <w:sz w:val="18"/>
          <w:szCs w:val="18"/>
        </w:rPr>
      </w:pPr>
    </w:p>
    <w:tbl>
      <w:tblPr>
        <w:tblW w:w="5000" w:type="pct"/>
        <w:tblInd w:w="-83" w:type="dxa"/>
        <w:tblBorders>
          <w:top w:val="single" w:sz="4" w:space="0" w:color="6A7970"/>
          <w:bottom w:val="single" w:sz="4" w:space="0" w:color="6A7970"/>
          <w:insideH w:val="single" w:sz="4" w:space="0" w:color="6A7970"/>
        </w:tblBorders>
        <w:tblCellMar>
          <w:top w:w="45" w:type="dxa"/>
          <w:left w:w="85" w:type="dxa"/>
          <w:bottom w:w="45" w:type="dxa"/>
          <w:right w:w="85" w:type="dxa"/>
        </w:tblCellMar>
        <w:tblLook w:val="0000"/>
      </w:tblPr>
      <w:tblGrid>
        <w:gridCol w:w="1444"/>
        <w:gridCol w:w="2789"/>
        <w:gridCol w:w="2789"/>
        <w:gridCol w:w="2785"/>
      </w:tblGrid>
      <w:tr w:rsidR="003908F9">
        <w:trPr>
          <w:trHeight w:val="255"/>
        </w:trPr>
        <w:tc>
          <w:tcPr>
            <w:tcW w:w="736" w:type="pct"/>
            <w:tcBorders>
              <w:left w:val="nil"/>
              <w:right w:val="nil"/>
            </w:tcBorders>
            <w:shd w:val="clear" w:color="auto" w:fill="6A7970"/>
          </w:tcPr>
          <w:p w:rsidR="003908F9" w:rsidRDefault="003908F9">
            <w:pPr>
              <w:spacing w:line="233" w:lineRule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Anordnung*</w:t>
            </w:r>
          </w:p>
        </w:tc>
        <w:tc>
          <w:tcPr>
            <w:tcW w:w="4264" w:type="pct"/>
            <w:gridSpan w:val="3"/>
            <w:tcBorders>
              <w:left w:val="nil"/>
              <w:right w:val="nil"/>
            </w:tcBorders>
            <w:shd w:val="clear" w:color="auto" w:fill="6A7970"/>
          </w:tcPr>
          <w:p w:rsidR="003908F9" w:rsidRDefault="003908F9">
            <w:pPr>
              <w:spacing w:line="233" w:lineRule="auto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3908F9">
        <w:trPr>
          <w:trHeight w:val="255"/>
        </w:trPr>
        <w:tc>
          <w:tcPr>
            <w:tcW w:w="736" w:type="pct"/>
            <w:tcBorders>
              <w:left w:val="nil"/>
              <w:bottom w:val="single" w:sz="4" w:space="0" w:color="auto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Anordnung 1</w:t>
            </w:r>
          </w:p>
        </w:tc>
        <w:tc>
          <w:tcPr>
            <w:tcW w:w="1422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Psychotherapie (max. 15 Sitzungen)</w:t>
            </w:r>
          </w:p>
        </w:tc>
        <w:tc>
          <w:tcPr>
            <w:tcW w:w="1422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</w:t>
            </w:r>
            <w:r>
              <w:rPr>
                <w:sz w:val="18"/>
                <w:szCs w:val="18"/>
              </w:rPr>
              <w:t>Krisenintervention/Kurztherapie (max. 10 Sitzungen)</w:t>
            </w: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Es darf nur 1 Kästchen angekreuzt werden.</w:t>
            </w:r>
          </w:p>
        </w:tc>
      </w:tr>
      <w:tr w:rsidR="003908F9">
        <w:trPr>
          <w:trHeight w:val="255"/>
        </w:trPr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Anordnung 2</w:t>
            </w:r>
          </w:p>
        </w:tc>
        <w:tc>
          <w:tcPr>
            <w:tcW w:w="1422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Psychotherapie (max. 15 Sitzungen)</w:t>
            </w:r>
          </w:p>
        </w:tc>
        <w:tc>
          <w:tcPr>
            <w:tcW w:w="2842" w:type="pct"/>
            <w:gridSpan w:val="2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trike/>
                <w:sz w:val="18"/>
                <w:szCs w:val="18"/>
              </w:rPr>
            </w:pPr>
          </w:p>
        </w:tc>
      </w:tr>
      <w:tr w:rsidR="003908F9">
        <w:trPr>
          <w:trHeight w:val="255"/>
        </w:trPr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☐ </w:t>
            </w:r>
            <w:r>
              <w:rPr>
                <w:sz w:val="18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20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</w:tbl>
    <w:p w:rsidR="003908F9" w:rsidRDefault="003908F9">
      <w:pPr>
        <w:tabs>
          <w:tab w:val="left" w:pos="1418"/>
        </w:tabs>
        <w:spacing w:line="233" w:lineRule="auto"/>
        <w:rPr>
          <w:sz w:val="18"/>
          <w:szCs w:val="18"/>
        </w:rPr>
      </w:pPr>
    </w:p>
    <w:p w:rsidR="003908F9" w:rsidRDefault="003908F9">
      <w:pPr>
        <w:tabs>
          <w:tab w:val="left" w:pos="1418"/>
        </w:tabs>
        <w:spacing w:line="233" w:lineRule="auto"/>
        <w:rPr>
          <w:sz w:val="18"/>
          <w:szCs w:val="18"/>
        </w:rPr>
      </w:pPr>
    </w:p>
    <w:tbl>
      <w:tblPr>
        <w:tblW w:w="5000" w:type="pct"/>
        <w:tblInd w:w="-83" w:type="dxa"/>
        <w:tblBorders>
          <w:top w:val="single" w:sz="4" w:space="0" w:color="6A7970"/>
          <w:bottom w:val="single" w:sz="4" w:space="0" w:color="6A7970"/>
          <w:insideH w:val="single" w:sz="4" w:space="0" w:color="6A7970"/>
        </w:tblBorders>
        <w:tblCellMar>
          <w:top w:w="45" w:type="dxa"/>
          <w:left w:w="85" w:type="dxa"/>
          <w:bottom w:w="45" w:type="dxa"/>
          <w:right w:w="85" w:type="dxa"/>
        </w:tblCellMar>
        <w:tblLook w:val="0000"/>
      </w:tblPr>
      <w:tblGrid>
        <w:gridCol w:w="1444"/>
        <w:gridCol w:w="8363"/>
      </w:tblGrid>
      <w:tr w:rsidR="003908F9">
        <w:trPr>
          <w:trHeight w:val="255"/>
        </w:trPr>
        <w:tc>
          <w:tcPr>
            <w:tcW w:w="736" w:type="pct"/>
            <w:tcBorders>
              <w:left w:val="nil"/>
              <w:right w:val="nil"/>
            </w:tcBorders>
            <w:shd w:val="clear" w:color="auto" w:fill="6A7970"/>
          </w:tcPr>
          <w:p w:rsidR="003908F9" w:rsidRDefault="003908F9">
            <w:pPr>
              <w:spacing w:line="233" w:lineRule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Behandlung</w:t>
            </w:r>
          </w:p>
        </w:tc>
        <w:tc>
          <w:tcPr>
            <w:tcW w:w="4264" w:type="pct"/>
            <w:tcBorders>
              <w:left w:val="nil"/>
              <w:right w:val="nil"/>
            </w:tcBorders>
            <w:shd w:val="clear" w:color="auto" w:fill="6A7970"/>
          </w:tcPr>
          <w:p w:rsidR="003908F9" w:rsidRDefault="003908F9">
            <w:pPr>
              <w:spacing w:line="233" w:lineRule="auto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3908F9">
        <w:trPr>
          <w:trHeight w:val="791"/>
        </w:trPr>
        <w:tc>
          <w:tcPr>
            <w:tcW w:w="736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Anmerkungen zur Behandlung</w:t>
            </w:r>
          </w:p>
        </w:tc>
        <w:tc>
          <w:tcPr>
            <w:tcW w:w="4264" w:type="pct"/>
            <w:tcBorders>
              <w:left w:val="nil"/>
              <w:right w:val="nil"/>
            </w:tcBorders>
          </w:tcPr>
          <w:p w:rsidR="003908F9" w:rsidRDefault="003908F9">
            <w:pPr>
              <w:tabs>
                <w:tab w:val="left" w:pos="6025"/>
              </w:tabs>
              <w:spacing w:line="233" w:lineRule="auto"/>
              <w:rPr>
                <w:sz w:val="18"/>
                <w:szCs w:val="18"/>
              </w:rPr>
            </w:pPr>
          </w:p>
        </w:tc>
      </w:tr>
    </w:tbl>
    <w:p w:rsidR="003908F9" w:rsidRDefault="003908F9">
      <w:pPr>
        <w:rPr>
          <w:rFonts w:ascii="Times New Roman" w:hAnsi="Times New Roman" w:cs="Times New Roman"/>
        </w:rPr>
        <w:sectPr w:rsidR="003908F9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:rsidR="003908F9" w:rsidRDefault="003908F9">
      <w:pPr>
        <w:tabs>
          <w:tab w:val="left" w:pos="1418"/>
        </w:tabs>
        <w:spacing w:line="233" w:lineRule="auto"/>
        <w:rPr>
          <w:sz w:val="18"/>
          <w:szCs w:val="18"/>
        </w:rPr>
      </w:pPr>
    </w:p>
    <w:tbl>
      <w:tblPr>
        <w:tblW w:w="6828" w:type="pct"/>
        <w:tblInd w:w="-83" w:type="dxa"/>
        <w:tblBorders>
          <w:top w:val="single" w:sz="4" w:space="0" w:color="6A7970"/>
          <w:bottom w:val="single" w:sz="4" w:space="0" w:color="6A7970"/>
          <w:insideH w:val="single" w:sz="4" w:space="0" w:color="6A7970"/>
        </w:tblBorders>
        <w:tblCellMar>
          <w:top w:w="45" w:type="dxa"/>
          <w:left w:w="85" w:type="dxa"/>
          <w:bottom w:w="45" w:type="dxa"/>
          <w:right w:w="85" w:type="dxa"/>
        </w:tblCellMar>
        <w:tblLook w:val="0000"/>
      </w:tblPr>
      <w:tblGrid>
        <w:gridCol w:w="1481"/>
        <w:gridCol w:w="4847"/>
      </w:tblGrid>
      <w:tr w:rsidR="003908F9">
        <w:trPr>
          <w:trHeight w:val="168"/>
        </w:trPr>
        <w:tc>
          <w:tcPr>
            <w:tcW w:w="1170" w:type="pct"/>
            <w:tcBorders>
              <w:left w:val="nil"/>
              <w:right w:val="nil"/>
            </w:tcBorders>
            <w:shd w:val="clear" w:color="auto" w:fill="6A7970"/>
          </w:tcPr>
          <w:p w:rsidR="003908F9" w:rsidRDefault="003908F9">
            <w:pPr>
              <w:spacing w:line="233" w:lineRule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Anordnender Arzt/Ärztin</w:t>
            </w:r>
          </w:p>
        </w:tc>
        <w:tc>
          <w:tcPr>
            <w:tcW w:w="3830" w:type="pct"/>
            <w:tcBorders>
              <w:left w:val="nil"/>
              <w:right w:val="nil"/>
            </w:tcBorders>
            <w:shd w:val="clear" w:color="auto" w:fill="6A7970"/>
          </w:tcPr>
          <w:p w:rsidR="003908F9" w:rsidRDefault="003908F9">
            <w:pPr>
              <w:spacing w:line="233" w:lineRule="auto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3908F9">
        <w:trPr>
          <w:trHeight w:val="168"/>
        </w:trPr>
        <w:tc>
          <w:tcPr>
            <w:tcW w:w="1170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Name*</w:t>
            </w:r>
          </w:p>
        </w:tc>
        <w:tc>
          <w:tcPr>
            <w:tcW w:w="3830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  <w:tr w:rsidR="003908F9">
        <w:trPr>
          <w:trHeight w:val="168"/>
        </w:trPr>
        <w:tc>
          <w:tcPr>
            <w:tcW w:w="1170" w:type="pct"/>
            <w:tcBorders>
              <w:left w:val="nil"/>
              <w:bottom w:val="single" w:sz="4" w:space="0" w:color="auto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Telefon*</w:t>
            </w:r>
          </w:p>
        </w:tc>
        <w:tc>
          <w:tcPr>
            <w:tcW w:w="3830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  <w:tr w:rsidR="003908F9">
        <w:trPr>
          <w:trHeight w:val="168"/>
        </w:trPr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830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  <w:tr w:rsidR="003908F9">
        <w:trPr>
          <w:trHeight w:val="168"/>
        </w:trPr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ZSR oder GLN*</w:t>
            </w:r>
          </w:p>
        </w:tc>
        <w:tc>
          <w:tcPr>
            <w:tcW w:w="3830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  <w:tr w:rsidR="003908F9">
        <w:trPr>
          <w:trHeight w:val="797"/>
        </w:trPr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Adresse*</w:t>
            </w:r>
          </w:p>
        </w:tc>
        <w:tc>
          <w:tcPr>
            <w:tcW w:w="3830" w:type="pct"/>
            <w:tcBorders>
              <w:left w:val="nil"/>
              <w:bottom w:val="single" w:sz="4" w:space="0" w:color="auto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</w:tbl>
    <w:p w:rsidR="003908F9" w:rsidRDefault="003908F9">
      <w:pPr>
        <w:tabs>
          <w:tab w:val="left" w:pos="1418"/>
        </w:tabs>
        <w:spacing w:line="233" w:lineRule="auto"/>
        <w:rPr>
          <w:sz w:val="18"/>
          <w:szCs w:val="18"/>
        </w:rPr>
      </w:pPr>
    </w:p>
    <w:tbl>
      <w:tblPr>
        <w:tblW w:w="5000" w:type="pct"/>
        <w:tblInd w:w="-83" w:type="dxa"/>
        <w:tblBorders>
          <w:top w:val="single" w:sz="4" w:space="0" w:color="6A7970"/>
          <w:bottom w:val="single" w:sz="4" w:space="0" w:color="6A7970"/>
          <w:insideH w:val="single" w:sz="4" w:space="0" w:color="6A7970"/>
        </w:tblBorders>
        <w:tblCellMar>
          <w:top w:w="45" w:type="dxa"/>
          <w:left w:w="85" w:type="dxa"/>
          <w:bottom w:w="45" w:type="dxa"/>
          <w:right w:w="85" w:type="dxa"/>
        </w:tblCellMar>
        <w:tblLook w:val="0000"/>
      </w:tblPr>
      <w:tblGrid>
        <w:gridCol w:w="1470"/>
        <w:gridCol w:w="3164"/>
      </w:tblGrid>
      <w:tr w:rsidR="003908F9">
        <w:trPr>
          <w:trHeight w:val="255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Datum*</w:t>
            </w:r>
          </w:p>
        </w:tc>
        <w:tc>
          <w:tcPr>
            <w:tcW w:w="3414" w:type="pct"/>
            <w:tcBorders>
              <w:top w:val="nil"/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  <w:tr w:rsidR="003908F9">
        <w:trPr>
          <w:trHeight w:val="518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Unterschrift*</w:t>
            </w:r>
          </w:p>
        </w:tc>
        <w:tc>
          <w:tcPr>
            <w:tcW w:w="3414" w:type="pct"/>
            <w:tcBorders>
              <w:left w:val="nil"/>
              <w:right w:val="nil"/>
            </w:tcBorders>
          </w:tcPr>
          <w:p w:rsidR="003908F9" w:rsidRDefault="003908F9">
            <w:pPr>
              <w:spacing w:line="233" w:lineRule="auto"/>
              <w:rPr>
                <w:sz w:val="18"/>
                <w:szCs w:val="18"/>
              </w:rPr>
            </w:pPr>
          </w:p>
        </w:tc>
      </w:tr>
    </w:tbl>
    <w:p w:rsidR="003908F9" w:rsidRDefault="003908F9">
      <w:pPr>
        <w:rPr>
          <w:rFonts w:ascii="Times New Roman" w:hAnsi="Times New Roman" w:cs="Times New Roman"/>
        </w:rPr>
      </w:pPr>
    </w:p>
    <w:sectPr w:rsidR="003908F9" w:rsidSect="003908F9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F9" w:rsidRDefault="00390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908F9" w:rsidRDefault="00390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F9" w:rsidRDefault="003908F9">
    <w:pPr>
      <w:pStyle w:val="Footer"/>
      <w:rPr>
        <w:rFonts w:ascii="Times New Roman" w:hAnsi="Times New Roman" w:cs="Times New Roman"/>
      </w:rPr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2050" type="#_x0000_t202" style="position:absolute;margin-left:479.9pt;margin-top:0;width:58.4pt;height:44.8pt;z-index:251654144;visibility:visible;mso-position-horizontal-relative:page;mso-position-vertical:bottom;mso-position-vertical-relative:page;v-text-anchor:bottom" filled="f" stroked="f" strokeweight=".5pt">
          <v:textbox inset="0,0,0,9mm">
            <w:txbxContent>
              <w:p w:rsidR="003908F9" w:rsidRDefault="003908F9">
                <w:pPr>
                  <w:rPr>
                    <w:rStyle w:val="PageNumber"/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PageNumber"/>
                    <w:rFonts w:cs="Calibri"/>
                    <w:sz w:val="18"/>
                    <w:szCs w:val="18"/>
                  </w:rPr>
                  <w:fldChar w:fldCharType="begin"/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instrText xml:space="preserve"> IF </w:instrText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fldChar w:fldCharType="begin"/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instrText xml:space="preserve"> NUMPAGES  </w:instrText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fldChar w:fldCharType="separate"/>
                </w:r>
                <w:r>
                  <w:rPr>
                    <w:rStyle w:val="PageNumber"/>
                    <w:rFonts w:cs="Calibri"/>
                    <w:noProof/>
                    <w:sz w:val="18"/>
                    <w:szCs w:val="18"/>
                  </w:rPr>
                  <w:instrText>1</w:instrText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fldChar w:fldCharType="end"/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instrText xml:space="preserve"> = 1 "" "Seite </w:instrText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fldChar w:fldCharType="begin"/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fldChar w:fldCharType="separate"/>
                </w:r>
                <w:r>
                  <w:rPr>
                    <w:rStyle w:val="PageNumber"/>
                    <w:rFonts w:cs="Calibri"/>
                    <w:noProof/>
                    <w:sz w:val="18"/>
                    <w:szCs w:val="18"/>
                  </w:rPr>
                  <w:instrText>2</w:instrText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fldChar w:fldCharType="end"/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instrText xml:space="preserve"> von </w:instrText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fldChar w:fldCharType="begin"/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instrText xml:space="preserve"> NUMPAGES  </w:instrText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fldChar w:fldCharType="separate"/>
                </w:r>
                <w:r>
                  <w:rPr>
                    <w:rStyle w:val="PageNumber"/>
                    <w:rFonts w:cs="Calibri"/>
                    <w:noProof/>
                    <w:sz w:val="18"/>
                    <w:szCs w:val="18"/>
                  </w:rPr>
                  <w:instrText>2</w:instrText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fldChar w:fldCharType="end"/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instrText>"</w:instrText>
                </w:r>
                <w:r>
                  <w:rPr>
                    <w:rStyle w:val="PageNumber"/>
                    <w:rFonts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F9" w:rsidRDefault="003908F9">
    <w:pPr>
      <w:pStyle w:val="Footer"/>
      <w:tabs>
        <w:tab w:val="clear" w:pos="4536"/>
        <w:tab w:val="clear" w:pos="4962"/>
        <w:tab w:val="clear" w:pos="9072"/>
        <w:tab w:val="left" w:pos="608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F9" w:rsidRDefault="00390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908F9" w:rsidRDefault="00390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F9" w:rsidRDefault="003908F9">
    <w:pPr>
      <w:pStyle w:val="Header"/>
      <w:rPr>
        <w:rFonts w:ascii="Times New Roman" w:hAnsi="Times New Roman" w:cs="Times New Roman"/>
      </w:rPr>
    </w:pPr>
    <w:r>
      <w:rPr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4" o:spid="_x0000_s2049" type="#_x0000_t202" style="position:absolute;left:0;text-align:left;margin-left:0;margin-top:792.4pt;width:250.6pt;height:48.75pt;z-index:251655168;visibility:visible;mso-position-horizontal-relative:margin;mso-position-vertical-relative:page" filled="f" stroked="f" strokeweight=".5pt">
          <v:textbox inset="0,0,0,0">
            <w:txbxContent>
              <w:p w:rsidR="003908F9" w:rsidRDefault="003908F9">
                <w:pPr>
                  <w:pStyle w:val="Footer"/>
                </w:pPr>
                <w:r>
                  <w:t>FSP · Effingerstrasse 15 · 3008 Bern</w:t>
                </w:r>
              </w:p>
              <w:p w:rsidR="003908F9" w:rsidRDefault="003908F9">
                <w:pPr>
                  <w:pStyle w:val="Footer"/>
                </w:pPr>
                <w:r>
                  <w:t>T +41 31 388 88 00 · www.psychologie.ch</w:t>
                </w:r>
              </w:p>
            </w:txbxContent>
          </v:textbox>
          <w10:wrap anchorx="margin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F9" w:rsidRDefault="003908F9">
    <w:pPr>
      <w:pStyle w:val="Header"/>
      <w:rPr>
        <w:rFonts w:ascii="Times New Roman" w:hAnsi="Times New Roman" w:cs="Times New Roman"/>
      </w:rPr>
    </w:pPr>
    <w:r>
      <w:rPr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51" type="#_x0000_t75" alt="Erscheinungsbild - SGKJPP / SGPP" style="position:absolute;left:0;text-align:left;margin-left:-53.85pt;margin-top:37.5pt;width:266.7pt;height:83.95pt;z-index:-251656192;visibility:visible;mso-position-horizontal-relative:margin">
          <v:imagedata r:id="rId1" o:title=""/>
          <w10:wrap anchorx="margin"/>
          <w10:anchorlock/>
        </v:shape>
      </w:pict>
    </w:r>
    <w:r>
      <w:rPr>
        <w:lang w:eastAsia="de-CH"/>
      </w:rPr>
      <w:pict>
        <v:shape id="Bild 9" o:spid="_x0000_s2052" type="#_x0000_t75" style="position:absolute;left:0;text-align:left;margin-left:-31.45pt;margin-top:-.5pt;width:115pt;height:26.65pt;z-index:-251659264;visibility:visible">
          <v:imagedata r:id="rId2" o:title=""/>
          <w10:anchorlock/>
        </v:shape>
      </w:pict>
    </w:r>
    <w:r>
      <w:rPr>
        <w:lang w:eastAsia="de-CH"/>
      </w:rPr>
      <w:pict>
        <v:shape id="Grafik 12" o:spid="_x0000_s2053" type="#_x0000_t75" alt="Downloads – mfe Haus- und Kinderärzte Schweiz" style="position:absolute;left:0;text-align:left;margin-left:201.5pt;margin-top:62pt;width:150.4pt;height:29.85pt;z-index:-251655168;visibility:visible">
          <v:imagedata r:id="rId3" o:title=""/>
          <w10:anchorlock/>
        </v:shape>
      </w:pict>
    </w:r>
    <w:r>
      <w:rPr>
        <w:lang w:eastAsia="de-CH"/>
      </w:rPr>
      <w:pict>
        <v:shape id="Grafik 10" o:spid="_x0000_s2054" type="#_x0000_t75" alt="Compasso - Eingliederungsprofil" style="position:absolute;left:0;text-align:left;margin-left:-25.3pt;margin-top:53pt;width:215.25pt;height:34.95pt;z-index:251659264;visibility:visible;mso-position-horizontal-relative:margin">
          <v:imagedata r:id="rId4" o:title="" chromakey="#efefef"/>
          <w10:wrap anchorx="margin"/>
          <w10:anchorlock/>
        </v:shape>
      </w:pict>
    </w:r>
    <w:r>
      <w:rPr>
        <w:lang w:eastAsia="de-CH"/>
      </w:rPr>
      <w:pict>
        <v:shape id="Grafik 9" o:spid="_x0000_s2055" type="#_x0000_t75" style="position:absolute;left:0;text-align:left;margin-left:218.55pt;margin-top:-13.4pt;width:60.75pt;height:60.75pt;z-index:251658240;visibility:visible;mso-position-horizontal-relative:margin">
          <v:imagedata r:id="rId5" o:title=""/>
          <w10:wrap anchorx="margin"/>
          <w10:anchorlock/>
        </v:shape>
      </w:pict>
    </w:r>
    <w:r>
      <w:rPr>
        <w:lang w:eastAsia="de-CH"/>
      </w:rPr>
      <w:pict>
        <v:shape id="Grafik 11" o:spid="_x0000_s2056" type="#_x0000_t75" alt="Ein Bild, das Text, ClipArt enthält.Automatisch generierte Beschreibung" style="position:absolute;left:0;text-align:left;margin-left:119.55pt;margin-top:-17.7pt;width:94.05pt;height:52.15pt;z-index:-251654144;visibility:visible;mso-position-horizontal-relative:margin">
          <v:imagedata r:id="rId6" o:title=""/>
          <w10:wrap anchorx="margin"/>
          <w10:anchorlock/>
        </v:shape>
      </w:pict>
    </w:r>
    <w:r>
      <w:rPr>
        <w:lang w:eastAsia="de-CH"/>
      </w:rPr>
      <w:pict>
        <v:shape id="Grafik 13" o:spid="_x0000_s2057" type="#_x0000_t75" style="position:absolute;left:0;text-align:left;margin-left:380.75pt;margin-top:-86.7pt;width:180pt;height:57.05pt;z-index:-251660288;visibility:visible;mso-position-horizontal-relative:page;mso-position-vertical-relative:margin">
          <v:imagedata r:id="rId7" o:title=""/>
          <w10:wrap anchorx="page" anchory="margin"/>
          <w10:anchorlock/>
        </v:shape>
      </w:pict>
    </w:r>
    <w:r>
      <w:rPr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2058" type="#_x0000_t202" style="position:absolute;left:0;text-align:left;margin-left:0;margin-top:0;width:250.6pt;height:48.75pt;z-index:251653120;visibility:visible;mso-position-horizontal-relative:margin;mso-position-vertical:bottom;mso-position-vertical-relative:page" filled="f" stroked="f" strokeweight=".5pt">
          <v:textbox inset="0,0,0,0">
            <w:txbxContent>
              <w:p w:rsidR="003908F9" w:rsidRDefault="003908F9">
                <w:pPr>
                  <w:pStyle w:val="Footer"/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anchorx="margin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1E804FF"/>
    <w:multiLevelType w:val="hybridMultilevel"/>
    <w:tmpl w:val="522274AA"/>
    <w:lvl w:ilvl="0" w:tplc="11AC6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cs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cs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  <w:num w:numId="19">
    <w:abstractNumId w:val="12"/>
  </w:num>
  <w:num w:numId="20">
    <w:abstractNumId w:val="18"/>
  </w:num>
  <w:num w:numId="21">
    <w:abstractNumId w:val="17"/>
  </w:num>
  <w:num w:numId="22">
    <w:abstractNumId w:val="10"/>
  </w:num>
  <w:num w:numId="23">
    <w:abstractNumId w:val="1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F9"/>
    <w:rsid w:val="0039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tabs>
        <w:tab w:val="left" w:pos="4962"/>
      </w:tabs>
      <w:spacing w:line="280" w:lineRule="atLeast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eastAsia="????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40"/>
      <w:outlineLvl w:val="1"/>
    </w:pPr>
    <w:rPr>
      <w:rFonts w:eastAsia="????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40"/>
      <w:outlineLvl w:val="2"/>
    </w:pPr>
    <w:rPr>
      <w:rFonts w:eastAsia="????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40"/>
      <w:outlineLvl w:val="3"/>
    </w:pPr>
    <w:rPr>
      <w:rFonts w:eastAsia="????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40"/>
      <w:outlineLvl w:val="4"/>
    </w:pPr>
    <w:rPr>
      <w:rFonts w:eastAsia="????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40"/>
      <w:outlineLvl w:val="5"/>
    </w:pPr>
    <w:rPr>
      <w:rFonts w:eastAsia="????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40"/>
      <w:outlineLvl w:val="6"/>
    </w:pPr>
    <w:rPr>
      <w:rFonts w:eastAsia="????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40"/>
      <w:outlineLvl w:val="7"/>
    </w:pPr>
    <w:rPr>
      <w:rFonts w:eastAsia="????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40"/>
      <w:outlineLvl w:val="8"/>
    </w:pPr>
    <w:rPr>
      <w:rFonts w:eastAsia="????"/>
      <w:i/>
      <w:iCs/>
      <w:sz w:val="21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eastAsia="????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" w:eastAsia="????" w:hAnsi="Calibri" w:cs="Calibr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libri" w:eastAsia="????" w:hAnsi="Calibri" w:cs="Calibr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????" w:hAnsi="Calibri" w:cs="Calibri"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????" w:hAnsi="Calibri" w:cs="Calibri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????" w:hAnsi="Calibri" w:cs="Calibri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libri" w:eastAsia="????" w:hAnsi="Calibri" w:cs="Calibr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eastAsia="????" w:hAnsi="Calibri" w:cs="Calibri"/>
      <w:color w:val="auto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libri" w:eastAsia="????" w:hAnsi="Calibri" w:cs="Calibri"/>
      <w:i/>
      <w:iCs/>
      <w:color w:val="auto"/>
      <w:sz w:val="21"/>
      <w:szCs w:val="21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line="240" w:lineRule="auto"/>
      <w:jc w:val="right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line="220" w:lineRule="atLeast"/>
    </w:pPr>
    <w:rPr>
      <w:color w:val="6A797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color w:val="6A7970"/>
      <w:sz w:val="18"/>
      <w:szCs w:val="18"/>
    </w:rPr>
  </w:style>
  <w:style w:type="paragraph" w:customStyle="1" w:styleId="EinfAbs">
    <w:name w:val="[Einf. Abs.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ListBullet">
    <w:name w:val="List Bullet"/>
    <w:basedOn w:val="ListParagraph"/>
    <w:autoRedefine/>
    <w:uiPriority w:val="99"/>
    <w:pPr>
      <w:numPr>
        <w:numId w:val="18"/>
      </w:numPr>
    </w:pPr>
  </w:style>
  <w:style w:type="paragraph" w:styleId="ListBullet2">
    <w:name w:val="List Bullet 2"/>
    <w:basedOn w:val="ListParagraph"/>
    <w:autoRedefine/>
    <w:uiPriority w:val="99"/>
    <w:pPr>
      <w:numPr>
        <w:ilvl w:val="1"/>
        <w:numId w:val="18"/>
      </w:numPr>
    </w:pPr>
  </w:style>
  <w:style w:type="paragraph" w:styleId="ListBullet3">
    <w:name w:val="List Bullet 3"/>
    <w:basedOn w:val="ListParagraph"/>
    <w:autoRedefine/>
    <w:uiPriority w:val="99"/>
    <w:pPr>
      <w:numPr>
        <w:ilvl w:val="2"/>
        <w:numId w:val="18"/>
      </w:numPr>
    </w:p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</w:pPr>
    <w:rPr>
      <w:rFonts w:eastAsia="????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libri" w:eastAsia="????" w:hAnsi="Calibri" w:cs="Calibri"/>
      <w:b/>
      <w:bCs/>
      <w:kern w:val="28"/>
      <w:sz w:val="52"/>
      <w:szCs w:val="52"/>
    </w:rPr>
  </w:style>
  <w:style w:type="paragraph" w:customStyle="1" w:styleId="Brieftitel">
    <w:name w:val="Brieftitel"/>
    <w:basedOn w:val="Normal"/>
    <w:uiPriority w:val="99"/>
    <w:pPr>
      <w:spacing w:before="140"/>
    </w:pPr>
    <w:rPr>
      <w:b/>
      <w:bCs/>
    </w:rPr>
  </w:style>
  <w:style w:type="character" w:customStyle="1" w:styleId="BrieftitelZchn">
    <w:name w:val="Brieftitel Zchn"/>
    <w:basedOn w:val="DefaultParagraphFont"/>
    <w:uiPriority w:val="99"/>
    <w:rPr>
      <w:rFonts w:ascii="Calibri" w:hAnsi="Calibri" w:cs="Calibri"/>
      <w:b/>
      <w:bCs/>
    </w:rPr>
  </w:style>
  <w:style w:type="paragraph" w:customStyle="1" w:styleId="Kontaktangaben">
    <w:name w:val="Kontaktangaben"/>
    <w:basedOn w:val="Normal"/>
    <w:uiPriority w:val="99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paragraph" w:customStyle="1" w:styleId="Aufzhlung1">
    <w:name w:val="Aufzählung 1"/>
    <w:basedOn w:val="ListParagraph"/>
    <w:uiPriority w:val="99"/>
    <w:pPr>
      <w:numPr>
        <w:numId w:val="25"/>
      </w:numPr>
    </w:pPr>
  </w:style>
  <w:style w:type="paragraph" w:customStyle="1" w:styleId="Traktandum-Text">
    <w:name w:val="Traktandum-Text"/>
    <w:basedOn w:val="Aufzhlung1"/>
    <w:uiPriority w:val="99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99"/>
    <w:pPr>
      <w:tabs>
        <w:tab w:val="left" w:pos="7938"/>
      </w:tabs>
      <w:ind w:left="426" w:hanging="426"/>
    </w:pPr>
  </w:style>
  <w:style w:type="paragraph" w:customStyle="1" w:styleId="Anleitung">
    <w:name w:val="Anleitung"/>
    <w:basedOn w:val="Normal"/>
    <w:uiPriority w:val="99"/>
    <w:pPr>
      <w:spacing w:line="240" w:lineRule="auto"/>
      <w:jc w:val="right"/>
    </w:pPr>
    <w:rPr>
      <w:vanish/>
      <w:sz w:val="16"/>
      <w:szCs w:val="16"/>
    </w:rPr>
  </w:style>
  <w:style w:type="character" w:styleId="FollowedHyperlink">
    <w:name w:val="FollowedHyperlink"/>
    <w:basedOn w:val="Hyperlink"/>
    <w:uiPriority w:val="99"/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eastAsia="????"/>
      <w:color w:val="00000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eastAsia="????" w:hAnsi="Times New Roman" w:cs="Times New Roman"/>
      <w:color w:val="000000"/>
    </w:rPr>
  </w:style>
  <w:style w:type="paragraph" w:styleId="Date">
    <w:name w:val="Date"/>
    <w:basedOn w:val="Normal"/>
    <w:next w:val="Normal"/>
    <w:link w:val="DateChar"/>
    <w:uiPriority w:val="99"/>
    <w:pPr>
      <w:spacing w:before="30" w:line="200" w:lineRule="atLeast"/>
    </w:pPr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pPr>
      <w:spacing w:line="240" w:lineRule="auto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FootnoteText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customStyle="1" w:styleId="Aufzhlung2">
    <w:name w:val="Aufzählung 2"/>
    <w:basedOn w:val="Aufzhlung1"/>
    <w:uiPriority w:val="99"/>
    <w:pPr>
      <w:numPr>
        <w:ilvl w:val="1"/>
        <w:numId w:val="26"/>
      </w:numPr>
    </w:pPr>
    <w:rPr>
      <w:lang w:val="it-CH"/>
    </w:rPr>
  </w:style>
  <w:style w:type="paragraph" w:customStyle="1" w:styleId="Aufzhlung3">
    <w:name w:val="Aufzählung 3"/>
    <w:basedOn w:val="Aufzhlung1"/>
    <w:uiPriority w:val="99"/>
    <w:pPr>
      <w:numPr>
        <w:ilvl w:val="2"/>
      </w:numPr>
      <w:ind w:hanging="180"/>
    </w:pPr>
    <w:rPr>
      <w:lang w:val="it-CH"/>
    </w:rPr>
  </w:style>
  <w:style w:type="paragraph" w:styleId="Caption">
    <w:name w:val="caption"/>
    <w:basedOn w:val="Normal"/>
    <w:next w:val="Normal"/>
    <w:uiPriority w:val="99"/>
    <w:qFormat/>
    <w:pPr>
      <w:spacing w:after="200"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99"/>
    <w:qFormat/>
    <w:pPr>
      <w:spacing w:before="240"/>
      <w:outlineLvl w:val="9"/>
    </w:p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Pr>
      <w:rFonts w:cstheme="minorBidi"/>
      <w:sz w:val="16"/>
      <w:szCs w:val="16"/>
    </w:rPr>
  </w:style>
  <w:style w:type="paragraph" w:customStyle="1" w:styleId="AbstandhalterKopfzeile">
    <w:name w:val="Abstandhalter Kopfzeile"/>
    <w:basedOn w:val="Header"/>
    <w:uiPriority w:val="99"/>
    <w:pPr>
      <w:spacing w:after="840"/>
    </w:pPr>
    <w:rPr>
      <w:lang w:eastAsia="de-CH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Revision">
    <w:name w:val="Revision"/>
    <w:hidden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0</Characters>
  <Application>Microsoft Office Outlook</Application>
  <DocSecurity>0</DocSecurity>
  <Lines>0</Lines>
  <Paragraphs>0</Paragraphs>
  <ScaleCrop>false</ScaleCrop>
  <Company>VORLAGENBAUER.ch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Bachofner</dc:creator>
  <cp:keywords/>
  <dc:description/>
  <cp:lastModifiedBy>stephan.kinzel@outlook.de</cp:lastModifiedBy>
  <cp:revision>8</cp:revision>
  <cp:lastPrinted>2022-06-20T17:50:00Z</cp:lastPrinted>
  <dcterms:created xsi:type="dcterms:W3CDTF">2022-06-20T17:50:00Z</dcterms:created>
  <dcterms:modified xsi:type="dcterms:W3CDTF">2022-07-30T12:34:00Z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</Properties>
</file>